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tabs>
          <w:tab w:val="center" w:pos="4961"/>
          <w:tab w:val="right" w:pos="9923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ч. 1 ст. 15.6 Кодекса Российской Федерации об административных правонарушениях,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– директора ООО «Югорское </w:t>
      </w:r>
      <w:r>
        <w:rPr>
          <w:rFonts w:ascii="Times New Roman" w:eastAsia="Times New Roman" w:hAnsi="Times New Roman" w:cs="Times New Roman"/>
          <w:sz w:val="26"/>
          <w:szCs w:val="26"/>
        </w:rPr>
        <w:t>торгово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промышленное предприятие» </w:t>
      </w:r>
      <w:r>
        <w:rPr>
          <w:rFonts w:ascii="Times New Roman" w:eastAsia="Times New Roman" w:hAnsi="Times New Roman" w:cs="Times New Roman"/>
          <w:sz w:val="26"/>
          <w:szCs w:val="26"/>
        </w:rPr>
        <w:t>Клюсовой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Натальи Евгеньевны, </w:t>
      </w:r>
      <w:r>
        <w:rPr>
          <w:rStyle w:val="cat-ExternalSystemDefinedgrp-42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4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зарегистрированной по адресу: </w:t>
      </w:r>
      <w:r>
        <w:rPr>
          <w:rStyle w:val="cat-UserDefinedgrp-46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5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3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5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4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7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</w:t>
      </w:r>
      <w:r>
        <w:rPr>
          <w:rStyle w:val="cat-UserDefinedgrp-48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sz w:val="26"/>
          <w:szCs w:val="26"/>
        </w:rPr>
        <w:t>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Клюсова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Н.Е.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«Югорское </w:t>
      </w:r>
      <w:r>
        <w:rPr>
          <w:rFonts w:ascii="Times New Roman" w:eastAsia="Times New Roman" w:hAnsi="Times New Roman" w:cs="Times New Roman"/>
          <w:sz w:val="26"/>
          <w:szCs w:val="26"/>
        </w:rPr>
        <w:t>торгово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промышленное предприятие»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8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законодательством о налогах и сборах срок в налоговой орган (не позднее 24:00 31.03.2023 года, период совершения административного правонарушения: с 01.04.2023 г. по 31.03.2024 г.) бухгалтерскую отчетность за 12 месяцев 2022 года, чем нарушил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срок, установленный п. 5.1 ч. 1 ст. 23 Налогового кодекса Российской Федерации.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Клюсов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Н.Е.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ч.1 ст. 15.6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Клюсова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Н.Е.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ая </w:t>
      </w:r>
      <w:r>
        <w:rPr>
          <w:rFonts w:ascii="Times New Roman" w:eastAsia="Times New Roman" w:hAnsi="Times New Roman" w:cs="Times New Roman"/>
          <w:sz w:val="26"/>
          <w:szCs w:val="26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Клюсовой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Н.Е.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15.6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данной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5.1 п. 1 ст. 23 Налогового кодекса Российской Федерации (далее - НК РФ) предусмотрена обязанность налогоплательщиков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06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положениям Федерального закона "О бухгалтерском учете" (в редакции Федерального закона от 28 ноября 2018 г. N 444-ФЗ), начиная с отчетности за 2019 год, обязательный экземпляр годовой бухгалтерской отчетности представляется в налоговый орган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ФНС России.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5 ст. 18 Федерального закона от 06.12.2011 г. N 402-ФЗ (в -редакции Федерального закона от 28 ноября 2018 г. N 444-ФЗ)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 В случае исправления экономическим субъектом ошибки в бухгалтерской (финансовой) отчетности, обязательный экземпляр которой представлен в соответствии с частью 3 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дня, следующего за днем внесения исправления в бухгалтерскую (финансовую) отчетность либо за днем утверждения годовой бухгалтерской (финансовой) отчетности, если, федеральными законами и (или) учредительными документами экономического субъекта предусмотрено утверждение бухгалтерской (финансовой) отчетности экономического субъекта.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Перечень организаций, освобожденных от представления обязательного экземпляра отчетности установлен ч. 4 ст. 18 Федерального закона от 06.12.2011 г. N 402-ФЗ, в него включены: 1) организации бюджетной сферы; 2) Центральный банк Российской Федерации; 3) религиозные организации; 4) организации, представляющие бухгалтерскую (финансовую) отчетность в Центральный банк Российской Федерации; </w:t>
      </w:r>
      <w:r>
        <w:rPr>
          <w:rFonts w:ascii="Times New Roman" w:eastAsia="Times New Roman" w:hAnsi="Times New Roman" w:cs="Times New Roman"/>
          <w:sz w:val="26"/>
          <w:szCs w:val="26"/>
        </w:rPr>
        <w:t>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 6) организации в случаях, установленных Правительством Российской Федерации (например, организации, включенные в перечень резидентов, утвержденный федеральным органом исполнительной власти, уполномоченным по контролю и надзору в области налогов и сборов, в соответствии с частью 4.2 статьи 19 Федерального закона "О валютном регулировании и валютном контроле" согласно -постановлению Правительства Российской Федерации от 22.01.2020 г. N 35).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Клюсовой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подтверждены совокупностью доказательств, а именно: 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86172404500115300002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05.03.2024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в котором изложено существо нарушения;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извещением о месте и времени составления протокола об административном правонарушении, копиями почтовых реестров, отчетом об отслеживании отправления с почтовым идентификатором, справкой об отсутствии декларации к установленному сроку, выпиской из ЕГРЮЛ.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Оценив представленные доказательства всесторонне, полно, объективно, в их совокупности, в соответствии с требованиями ст. 26.11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Клюсовой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ч.1 ст. 15.6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Клюсов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казан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качестве лица, имеющем право действовать без доверенности от имени юридического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Клюсовой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ч.1 ст. 15.6 КоАП РФ – непредставление в установленный законодательством о налогах и сборах срок оформленных в установленном порядке документов и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Клюсов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Н.Е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ранее </w:t>
      </w:r>
      <w:r>
        <w:rPr>
          <w:rFonts w:ascii="Times New Roman" w:eastAsia="Times New Roman" w:hAnsi="Times New Roman" w:cs="Times New Roman"/>
          <w:sz w:val="26"/>
          <w:szCs w:val="26"/>
        </w:rPr>
        <w:t>уже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ась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ответственности, предусмотренной главой 15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Клюсовой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Клюсовой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однородного административного правонарушения.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давности, установленный ст. 4.5 КоАП РФ для привлечения к административной ответственности, на момент рассмотрения дела судом не истек. Оснований для применения положений статьи 2.9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 для применения положения ст. 4.1.1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Клюсовой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Н.Е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ООО «Югорское </w:t>
      </w:r>
      <w:r>
        <w:rPr>
          <w:rFonts w:ascii="Times New Roman" w:eastAsia="Times New Roman" w:hAnsi="Times New Roman" w:cs="Times New Roman"/>
          <w:sz w:val="26"/>
          <w:szCs w:val="26"/>
        </w:rPr>
        <w:t>торгово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промышленное предприятие» </w:t>
      </w:r>
      <w:r>
        <w:rPr>
          <w:rFonts w:ascii="Times New Roman" w:eastAsia="Times New Roman" w:hAnsi="Times New Roman" w:cs="Times New Roman"/>
          <w:sz w:val="26"/>
          <w:szCs w:val="26"/>
        </w:rPr>
        <w:t>Клюсов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Наталью Евгеньевну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0412365400135003622415158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Белый Яр,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Совхозная,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2rplc-7">
    <w:name w:val="cat-ExternalSystemDefined grp-42 rplc-7"/>
    <w:basedOn w:val="DefaultParagraphFont"/>
  </w:style>
  <w:style w:type="character" w:customStyle="1" w:styleId="cat-PassportDatagrp-34rplc-8">
    <w:name w:val="cat-PassportData grp-34 rplc-8"/>
    <w:basedOn w:val="DefaultParagraphFont"/>
  </w:style>
  <w:style w:type="character" w:customStyle="1" w:styleId="cat-UserDefinedgrp-46rplc-10">
    <w:name w:val="cat-UserDefined grp-46 rplc-10"/>
    <w:basedOn w:val="DefaultParagraphFont"/>
  </w:style>
  <w:style w:type="character" w:customStyle="1" w:styleId="cat-PassportDatagrp-35rplc-13">
    <w:name w:val="cat-PassportData grp-35 rplc-13"/>
    <w:basedOn w:val="DefaultParagraphFont"/>
  </w:style>
  <w:style w:type="character" w:customStyle="1" w:styleId="cat-ExternalSystemDefinedgrp-43rplc-14">
    <w:name w:val="cat-ExternalSystemDefined grp-43 rplc-14"/>
    <w:basedOn w:val="DefaultParagraphFont"/>
  </w:style>
  <w:style w:type="character" w:customStyle="1" w:styleId="cat-ExternalSystemDefinedgrp-45rplc-15">
    <w:name w:val="cat-ExternalSystemDefined grp-45 rplc-15"/>
    <w:basedOn w:val="DefaultParagraphFont"/>
  </w:style>
  <w:style w:type="character" w:customStyle="1" w:styleId="cat-ExternalSystemDefinedgrp-44rplc-16">
    <w:name w:val="cat-ExternalSystemDefined grp-44 rplc-16"/>
    <w:basedOn w:val="DefaultParagraphFont"/>
  </w:style>
  <w:style w:type="character" w:customStyle="1" w:styleId="cat-UserDefinedgrp-47rplc-17">
    <w:name w:val="cat-UserDefined grp-47 rplc-17"/>
    <w:basedOn w:val="DefaultParagraphFont"/>
  </w:style>
  <w:style w:type="character" w:customStyle="1" w:styleId="cat-UserDefinedgrp-48rplc-19">
    <w:name w:val="cat-UserDefined grp-48 rplc-19"/>
    <w:basedOn w:val="DefaultParagraphFont"/>
  </w:style>
  <w:style w:type="character" w:customStyle="1" w:styleId="cat-UserDefinedgrp-48rplc-26">
    <w:name w:val="cat-UserDefined grp-48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